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60"/>
        <w:gridCol w:w="45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nie mogli wierzyć, gdyż znów powiedział Izajasz: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nie mogli wierzyć że znów powiedział Izajasz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byli w stanie uwierzyć, że znów Izajasz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tego nie mogli wierzyć, bo znów powiedział Izajasz: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tego nie mogli wierzyć że znów powiedział Izajasz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byli w stanie uwierzyć dlatego, że znów, jak stwierdza Izajasz: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mogli uwierzyć, bo jeszcze Izajasz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uwierzyć nie mogli, iż jeszcze powiedział Izajasz: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wierzyć nie mogli, iż jeszcze powiedział Izajasz: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mogli uwierzyć, że znów powiedział Izajasz: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mogli uwierzyć, że znowu rzekł Izajasz: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mogli uwierzyć, ponieważ znowu Izajasz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mogli uwierzyć, dlatego że Izajasz powiedział jeszcze: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dlatego nie byli zdolni uwierzyć, bo Izajasz jeszcze tak powiedział: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nie mogli uwierzyć dlatego, że Izajasz w innym miejscu powiedział: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ʼZaślepił ich oczy i zatwardził serce, żeby nie widzieli oczami, i nie zrozumieli sercem, i nie nawrócili się, i żebym ich nie uzdrowiłʼ.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могли вірити ще й тому, як казав Ісая,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to właśnie nie mogli wtwierdzać jako do rzeczywistości, że na powrót rzekł Esaias: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mogli uwierzyć, bo Izajasz jeszcze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mogli uwierzyć dlatego, że - jak powiedział Jeszua przy innej okazji: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zdołali zaś uwierzyć, czyż Izajasz rzekł jeszcze: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mogli jednak uwierzyć, ponieważ Izajasz powiedział również: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2024-04-25T06:41:27Z</dcterms:modified>
</cp:coreProperties>
</file>