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23"/>
        <w:gridCol w:w="46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czego to ― mirra nie została sprzedana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trzysta denarów i została dana biednym?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czego ten olejek nie został sprzedany za trzysta denarów i zostało dane ubogim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 sprzedano tych perfum za trzysta denarów i nie rozdano (pieniędzy) ubogim?*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czego to pachnidło nie zostało sprzedane (za) trzysta denarów i (nie) dane zostało biednym?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czego ten olejek nie został sprzedany (za) trzysta denarów i zostało dane ubogim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 sprzedano tych perfum? Można by za nie uzyskać sumę trzystu denarów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rozdać pieniądze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Dlaczego tej maści nie sprzedano za trzysta groszy i nie rozdano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ubogim?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 tej maści nie sprzedano za trzysta groszy, a nie dano ubogim?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 tego olejku nie przedano za trzysta groszy a nie dano ubogim?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to nie sprzedano tego olejku za trzysta denarów i nie rozdano ich ubogim?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nie sprzedano tej wonnej maści za trzysta denarów i nie rozdano ubogim?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 sprzedano tego olejku za trzysta denarów i nie rozdano ich ubogim?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„Dlaczego nie sprzedano tego olejku za trzysta denarów, a pieniędzy nie rozdano ubogim?”.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„Czemu to nie sprzedano raczej tego olejku za trzysta denarów i nie dano ubogim?”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Dlaczego nie sprzedano tego balsamu za trzysta denarów i nie rozdano ubogim?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nie sprzedano tego olejku za trzysta denarów i nie rozdano ich ubogim?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Чому б не продати це миро за триста динаріїв і не роздати бідним?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co to właśnie pachnidło nie zostało wyprowadzone na zewnątrz i sprzedane w zamian trzystu denarów i zostało dane żebrzącym?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to pachnidło nie zostało sprzedane za trzysta denarów i nie zostało to dane ubogim?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"Te wonności mają wartość rocznych zarobków! Czemu ich nie sprzedano i nie dano pieniędzy ubogim?".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”Czemuż nie sprzedano tego wonnego olejku za trzysta denarów i nie dano biednym?”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—Przecież można było sprzedać te perfumy i uzyskaną w ten sposób znaczną sumę rozdać biednym!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19:21&lt;/x&gt;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2024-04-19T05:29:01Z</dcterms:modified>
</cp:coreProperties>
</file>