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spory tłum Żydów dowiedział się, gdzie jest, przyszedł nie tylko ze względu na Jezusa, ale także po to, aby zobaczyć Łazarza, którego wzbudził On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dowiedziało się, że tam jest; i przyszli nie tylko z powodu Jezusa, ale także,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tedy lud wielki z Żydów, iż tam był, i przyszli nie tylko dla Jezusa, ale też aby Łazarza widzieli, którego był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Dowiedziała się tedy wielka rzesza z Żydów, iż tam jest i przyszli nie tylko dla Jezusa, ale żeby byli ujźrzeli Łazarza, którego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jest; a przybyli nie tylko ze względu na Jezusa, ale także by ujrzeć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żydowskiego dowiedziało się, że tam jest, i przyszli nie tylko dla Jezusa, ale także, by zobaczyć Łazarza,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jest, i przyszli nie tylko z powodu Jezusa, ale i po to,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Jezus tam przebywa. Żydzi przyszli jednak nie tylko ze względu na Jezusa, lecz także,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Dowiedziała się wielka gromada Judejczyków, że tam jest, i przyszli nie tylko ze względu na Jezusa, lecz i po to, by zobaczyć Łazarza, którego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pielgrzymów żydowskich dowiedziało się, że Jezus przebywa w Betanii. Przyszli tam, i to nie tylko ze względu na Jezusa, ale także, by zobaczyć Łazarza, któremu on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nie tylko dla samego Jezusa, lecz także aby zobaczyć Łazarza,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Довідалось багато юдеїв, що він там, і прийшли не тільки задля Ісуса, а й щоб побачити Лазаря, якого він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więc tłum wieloliczny z Judajczyków że tam jest, i przyszli nie przez wiadomego Iesusa wyłącznie jedynie, ale aby i wiadomego Lazarosa ujrzeliby którego wzbudził w górę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liczny tłum Żydów się dowiedział, że tam jest i przyszli nie tylko z powodu Jezusa, ale żeby zobaczyć też Łazarza, którego podniósł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- nie tylko z powodu Jeszui, ale i by zobaczyć El'azara,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Żydów dowiedział się, że on tam jest; i przyszli nie tylko ze względu na Jezusa, lecz również po to,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Jerozolimy dowiedzieli się, że Jezus jest w Betanii, przybyli tam. Chcieli się bowiem z Nim spotkać, ale także zobaczyć Łazarza, którego wzbudził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2024-04-24T07:24:33Z</dcterms:modified>
</cp:coreProperties>
</file>