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2"/>
        <w:gridCol w:w="4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teraz mówię wam, zanim ― ma stać się, aby uwierzylibyście kiedy stanie się,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teraz mówię wam zanim stać się aby kiedy stałoby się uwierzylibyście że Ja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to teraz, zanim się to stanie, abyście, gdy się to stanie,* uwierzyli, że to Ja jestem.**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teraz mówię wam, zanim ma stać się, aby uwierzyliście, kiedy stanie się,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teraz mówię wam zanim stać się aby kiedy stałoby się uwierzylibyście że Ja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o tym teraz, uprzedzając bieg zdarzeń, abyście, gdy będzie po wszystkim, uwierzyli, że to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wam mówię, zanim to się stanie, abyście, gdy to się stanie, uwierzyli,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wam powiadam, przedtem niż się to stanie, abyście gdy się to stanie, uwierzyli, żem ja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wam powiadam, przedtym, niż się zstanie, abyście, gdy się zstanie, wierzyli, iżem ja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teraz, zanim się to stanie, mówię wam, abyście gdy się stanie, uwierzyli,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teraz powiadam wam, zanim się to stanie, abyście, gdy się to stanie, uwierzyli,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teraz, zanim się to stanie, abyście, gdy to się stanie, uwierzyli,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wam to oznajmiam, zanim się to stanie, abyście wtedy, gdy to nastąpi, uwierzyli,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teraz wam mówię, zanim się to okaże, abyście uwierzyli, gdy się okaże, że JA 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Uprzedzam was o tym, co się stanie, abyście, gdy to nastąpi, uwierzyli,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o tym teraz, zanim to nastąpi, abyście gdy to nastąpi, uwierzyli,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Ще перед тим, як це станеться, кажу вам: коли це станеться, щоб ви повірили, що то 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tej chwili powiadam wam na przód tego które skłania stać się aby wtwierdzilibyście jako do rzeczywistości gdyby stałoby się, że ja jakościowo jestem.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teraz wam mówię, zanim to się stanie; abyście uwierzyli kiedy to się stanie,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teraz, zanim się to stanie, tak abyście gdy się to stanie, uwierzyli, że JAM JEST tym, którym mówię, że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tej chwili mówię wam, zanim się to stanie, abyście, gdy się to stanie, uwierzyli, że ja nim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o tym już teraz, abyście—gdy tak się stanie—uwierzyli, że JA JESTEM.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14:29&lt;/x&gt;; &lt;x&gt;500 16:4&lt;/x&gt;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4:26&lt;/x&gt;; &lt;x&gt;500 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2024-04-26T11:05:10Z</dcterms:modified>
</cp:coreProperties>
</file>