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47"/>
        <w:gridCol w:w="4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teraz mówię wam, zanim ― ma stać się, aby uwierzylibyście kiedy stanie się, że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teraz mówię wam zanim stać się aby kiedy stałoby się uwierzylibyście że Ja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to teraz, zanim się to stanie, abyście, gdy się to stanie,* uwierzyli, że to Ja jestem.**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teraz mówię wam, zanim ma stać się, aby uwierzyliście, kiedy stanie się, że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teraz mówię wam zanim stać się aby kiedy stałoby się uwierzylibyście że Ja jestem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14:29&lt;/x&gt;; &lt;x&gt;500 16:4&lt;/x&gt;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4:26&lt;/x&gt;; &lt;x&gt;500 8:24&lt;/x&gt;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2024-03-28T09:25:54Z</dcterms:modified>
</cp:coreProperties>
</file>