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― przyjmujący ― kogo wyślę, Mnie przyjmuje, ― zaś Mnie przyjmujący, przyjmuje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Kto przyjmuje tego, którego posyłam, Mnie przyjmuje; a kto Mnie przyjmuje, przyjmuje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przyjmujący kogo(kolwiek) poślę, mnie przyjmuje, zaś mnie przyjmujący przyjmuje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2024-04-26T15:39:01Z</dcterms:modified>
</cp:coreProperties>
</file>