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00"/>
        <w:gridCol w:w="48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Położywszy się ów więc na ― piersi ― Jezusa mówi Mu: Panie, kto jest?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Przypadłszy zaś on na piersi Jezusa mówi Mu Panie kto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więc, spoczywając przy piersi Jezusa, zapytał Go: Panie! Kto to jest?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Spocząwszy więc ów tak na piersi Jezusa mówi mu: Panie, kto jest?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Przypadłszy zaś on na piersi Jezusa mówi Mu Panie kto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więc, ponieważ był przy Jezusie, zapytał: Panie! Kto to jest?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on, położywszy się na piersi Jezusa, zapytał go: Panie, kto to jest?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położywszy się na piersiach Jezusowych, rzekł mu: Panie! któryż to jest?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tedy położywszy się na piersiach Jezusowych, rzekł mu: Panie, kto jest?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oparłszy się zaraz na piersi Jezusa, rzekł do Niego: Panie, któż to jest?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on, wsparłszy się o pierś Jezusa, zapytał go: Panie! Kto to jest?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 oparł się o pierś Jezusa i zapytał Go: Panie, kto to jest?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więc oparł się na piersi Jezusa i zapytał: „Panie, kto to jest?”.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Oparł się więc zaraz na piersi Jezusa i odezwał się do Niego: „Panie, kto to jest?”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on nachylił się do Jezusa i zapytał: - Kto to jest, Panie?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oparł głowę na piersi Jezusa i zapytał: - Panie, kto to?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Прихилившись до грудей Ісуса, каже йому: Господи, хто це?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Padłszy wstecz do źródła ku pożywieniu więc ów w ten właśnie sposób aktywnie na klatkę piersiową Iesusa, powiada mu: Utwierdzający panie, kto jest?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tamten, upadł na pierś Jezusa i mu mówi: Panie, kto to jest?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Oparłszy się o pierś Jeszui, zapytał Go: "Panie, kto to jest?".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zatem oparł się na piersi Jezusa i rzekł do niego: ”Panie, któż to jest?”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więc nachylił się i zapytał: —Panie, kto to?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2024-04-25T06:51:36Z</dcterms:modified>
</cp:coreProperties>
</file>