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3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więc ― Jezus: Ten jest, któremu Ja zanurzę ― kawałek i dam mu. Zanurzywszy więc ― kawałek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daje Judzie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[synowi]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 ten jest któremu Ja zanurzywszy kawałek podam i zanurzywszy kawałek daje Judaszowi synowi Szymona Iskarioty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Ten, któremu Ja podam zanurzony* (w misie) kawałek chleba. Następnie zanurzył kawałek chleba, wziął i dał Judaszowi, (synowi) Szymona Iskariota.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Ów jest, któremu ja umoczę kęs i dam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Umoczywszy więc kęs [bierze i] daje Judzie (synowi) Szymona Iskarioty.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 ten jest któremu Ja zanurzywszy kawałek podam i zanurzywszy kawałek daje Judaszowi (synowi) Szymona Iskarioty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zanurzony : ten sam cz βάπτω kryje się za określeniem chrztu.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2024-04-25T02:21:45Z</dcterms:modified>
</cp:coreProperties>
</file>