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02"/>
        <w:gridCol w:w="3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więc ― kawałek ów wyszedłszy natychmiast. Była zaś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więc kawałek on zaraz wyszedł była zaś noc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zatem wziął kawałek chleba i zaraz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Wziąwszy więc kęs tamten wyszedł zaraz. Była zaś noc.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więc kawałek on zaraz wyszedł była zaś noc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zatem wziął ten kawałek i natychmiast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wziął ten kawałek chleba i natychmiast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 wziąwszy onę sztuczkę chleba, zarazem wyszedł; a noc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tedy, wziąwszy stuczkę, natychmiast wyszedł. A noc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po spożyciu kawałka chleba zaraz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więc, wziąwszy kawałek chleba, natychmiast wyszedł,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wziął ten kawałek chleba, zaraz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przyjął ów kawałek chleba i zaraz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on przyjął ów kęs i zaraz wyszedł. A noc już była.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Judasz wziął więc ten kawałek chleba i natychmiast wyszedł. Zapadała noc.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wyszedł zaraz po zjedzeniu kawałka (chleba).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взявши той хліб, зараз же вийшов. Була ніч.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więc ten kawałek mięsa ów wyszedł prosto potem. Była zaś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tamten wziął ów kęs i zaraz wyszedł;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J'huda wziął kawałek macy, wyszedł,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zatem, wziąwszy kęs, natychmiast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Judasz zjadł podany kawałek chleba, natychmiast wyszedł. A była już noc.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2024-04-18T04:44:29Z</dcterms:modified>
</cp:coreProperties>
</file>