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45"/>
        <w:gridCol w:w="45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Przykazanie nowe daję wam, aby kochalibyście siebie nawzajem, jak ukochałem was, aby i wy kochalibyście siebie nawzajem.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Przykazanie nowe daję wam aby miłowalibyście siebie tak jak umiłowałem was aby i wy miłowalibyście jedni drugich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Nowe przykazanie* daję wam, abyście kochali jedni drugich, abyście kochali się tak, jak was ukochałem.**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Przykazanie nowe daję wam, aby miłowaliście jedni drugich. Jako umiłowałem was, aby i wy miłowaliście jedni drugich.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Przykazanie nowe daję wam aby miłowalibyście siebie tak, jak umiłowałem was aby i wy miłowalibyście jedni drugich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15:12&lt;/x&gt;; &lt;x&gt;690 2:7-11&lt;/x&gt;; &lt;x&gt;690 3:11&lt;/x&gt;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19:18&lt;/x&gt;; &lt;x&gt;560 5:2&lt;/x&gt;; &lt;x&gt;590 4:9&lt;/x&gt;; &lt;x&gt;670 1:22&lt;/x&gt;; &lt;x&gt;690 4:7&lt;/x&gt;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2024-04-27T02:54:34Z</dcterms:modified>
</cp:coreProperties>
</file>