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6"/>
        <w:gridCol w:w="4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to dla was za trudne, niech was przekonają choćby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Przynajmniej z powodu samych dzieł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żem ja w Ojcu, a Ojciec we mnie; wżdy przynajmniej dla samych spraw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iżem ja w Ojcu, a Ociec we mnie jest? Wżdy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Jeżeli zaś nie wierzcie przynajmniej ze względu na same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mnie; a jeśliby tak nie było, to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z powodu tych dzieł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przynajmniej wierzcie ze względu na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Ojcu, a Ojciec jest we mnie. A jeśli nie, to wierzcie ze względu na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mnie. A jeśli nie, to przynajmniej uwierzcie ze względu na to, co zdziałał.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jest we Mnie. Jeśli zaś nie (wierzycie słowom), to wierzcie dla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Вірте мені, що я в Батькові, а Батько в мені. Якщо ж ні, то за моїми вчинками вірте [мені].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Wtwierdzajcie do rzeczywistości mi że ja w ojcu i ojciec we mnie; jeżeli zaś nie, przez te wiadome dzieła same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zaś jeśli nie, wierzcie mi z powodu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mi, że jestem zjednoczony z Ojcem, a Ojciec zjednoczony ze mną. Jeśli jednak nie możecie, to ufajcie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jestem w jedności z Ojcem, a Ojciec w jedności ze mną; a jeśli nie, to wierzcie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Uwierzcie, że jestem w Ojcu, a Ojciec we Mnie. A jeśli nie chcecie wierzyć Mi na słowo, uwierzcie ze względu na dzieła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2024-04-29T11:30:34Z</dcterms:modified>
</cp:coreProperties>
</file>