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69"/>
        <w:gridCol w:w="3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kochali Mnie, ― przykazań ― Moich będziecie strzec.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miłowalibyście Mnie przykazania moje zachowajcie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kochacie, będziecie zachowywać moje przykazania.*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miłować będziecie mnie, przykazań moich strzec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miłowalibyście Mnie przykazania moje zachowajcie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darzycie Mnie miłością, będziecie wypełniać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miłujecie, zachowujcie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mię miłujecie, przykazania moje zachowajcie.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mię miłujecie, chowajcie przykazania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Mnie miłujecie, będziecie zachowywać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mnie miłujecie, przykazań moich przestrzegać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miłujecie, będziecie zachowywać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miłujecie, będziecie zachowywali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mnie będziecie miłować, zachowacie moje przykazania;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mnie kochacie, będziecie przestrzegać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miłujecie, będziecie przestrzegali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любите мене, збережете мої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ewentualnie ewentualnie miłujecie mnie, te wskazówki, te moje własne, upilnujecie,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miłujecie, zachowujcie moje polecenia.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kochacie, będziecie zachowywać moje nakazy,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mnie miłujecie, będziecie przestrzegać moich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kochacie, będziecie posłuszni moim nakazom.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&lt;x&gt;230 103:18&lt;/x&gt;; &lt;x&gt;500 15:10&lt;/x&gt;; &lt;x&gt;500 16:27&lt;/x&gt;; &lt;x&gt;690 2:3-5&lt;/x&gt;; &lt;x&gt;690 3:22&lt;/x&gt;;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2024-04-29T11:45:38Z</dcterms:modified>
</cp:coreProperties>
</file>