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sierotami: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lecz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samych, jak sieroty, lecz 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залишу вас сиротами - прийду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puszczę od siebie was osieroconych, przyjeżdżam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-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osieroconych.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samych—przyjdę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2024-04-29T09:49:47Z</dcterms:modified>
</cp:coreProperties>
</file>