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9"/>
        <w:gridCol w:w="4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― dniu poznacie wy, że Ja w ― Ojcu Mym, a wy we Mnie, a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poznacie wy że Ja w Ojcu moim i wy we Mnie a Ja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wy (sami) poznacie, że Ja jestem w moim Ojcu,* wy zaś we Mnie,** a Ja w was.***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owym dniu poznacie wy, że ja w Ojcu mym i wy we mnie i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poznacie wy że Ja w Ojcu moim i wy we Mnie a Ja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wy sami poznacie, że Ja jestem w moim Ojcu i wy we Mnie, a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poznacie, że ja jestem w moim Ojcu, a wy we mnie i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on dzień wy poznacie, żem ja jest w Ojcu moim, a wy we mnie, i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dzień wy poznacie, żem ja jest w Ojcu moim, a wy we mnie, a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poznacie, że Ja jestem w Ojcu moim, a wy we Mnie i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Owego dnia poznacie, że jestem w Ojcu moim i wy we mnie, a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poznacie, że Ja jestem w Moim Ojcu, a wy we Mnie i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poznacie, że Ja jestem w moim Ojcu, wy we Mnie, a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 owym dniu zrozumiecie, że ja w moim Ojcu, a wy we mnie jesteście, jak i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nadejdzie ten dzień, zrozumiecie, że ja jestem w moim Ojcu, wy we mnie. a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 poznacie, że Ja jestem w moim Ojcu i wy we Mnie, i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Того дня дізнаєтеся, що я в моєму Батькові і ви в мені і я у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owym dniu rozeznacie wy że ja w ojcu moim, i wy we mnie, i ja w 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także w tym dniu poznacie, że ja jestem w moim Ojcu, wy we mnie, a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ten dzień nadejdzie, poznacie, że jestem zjednoczony z moim Ojcem, a wy ze mną, a ja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będziecie wiedzieć, że ja jestem w jedności z moim Ojcem, a wy w jedności ze mną, ja zaś w jedności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przekonacie się, że Ja jestem w Ojcu, wy—we Mnie, a Ja—w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10:38&lt;/x&gt;; &lt;x&gt;500 14:10-11&lt;/x&gt;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15:4&lt;/x&gt;; &lt;x&gt;500 17:21&lt;/x&gt;; &lt;x&gt;520 8:1&lt;/x&gt;; &lt;x&gt;530 1:30&lt;/x&gt;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17:23&lt;/x&gt;; &lt;x&gt;520 8:9&lt;/x&gt;; &lt;x&gt;540 13:5&lt;/x&gt;; &lt;x&gt;580 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2024-04-29T11:48:21Z</dcterms:modified>
</cp:coreProperties>
</file>