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7"/>
        <w:gridCol w:w="4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Opiekun, ― Duch ― Święty, którego pośle ― Ojciec w ― imieniu Mym, Ów was nauczy wszystkiego i przypomni wam wszystko co powiedziałem wam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Opiekun Duch Święty którego pośle Ojciec w imieniu moim On was nauczy wszystkiego i przypomni wam wszystkie co 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Opiekun zaś, Duch Święty,* którego Ojciec pośle w moim imieniu, On was wszystkiego nauczy** i przypomni wam wszystko, co Ja wam powiedziałem.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pocieszyciel, Duch Święty, którego pośle Ojciec w imieniu mym, ów was nauczy wszystkiego i przypomni wam wszystko, co powiedziałem wam.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Opiekun Duch Święty którego pośle Ojciec w imieniu moim On was nauczy wszystkiego i przypomni wam wszystkie co powiedziałem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16:13&lt;/x&gt;; &lt;x&gt;690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2024-04-29T10:53:06Z</dcterms:modified>
</cp:coreProperties>
</file>