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13"/>
        <w:gridCol w:w="55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aby poznał ― świat, że kocham ― Ojca, i jak przykazał Mi ― Ojciec, tak czynię. Wstańcie, idźmy stąd.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aby poznałby świat że miłuję Ojca i jak przykazał Mi Ojciec tak czynię wstańcie poszlibyśmy stąd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Niech* jednak świat pozna, że kocham Ojca i czynię tak, jak Mi Ojciec polecił.** Wstańcie, chodźmy stąd.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by poznał świat, że miłuję Ojca. i jako przykazał mi Ojciec, tak czynię. Podnoście się. idziemy stąd.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aby poznałby świat że miłuję Ojca i jak przykazał Mi Ojciec tak czynię wstańcie poszlibyśmy stąd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jednak świat się przekona, że kocham Ojca i że czynię tak, jak mi Ojciec polecił. Wstańcie, chodźmy stąd.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żeby świat poznał, że miłuję Ojca i jak Ojciec mi nakazał, tak czynię. Wstańcie, chodźmy stąd.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iżby poznał świat, że miłuję Ojca, a jako mi rozkazał Ojciec, tak czynię. Wstańcież, pójdźmy stąd.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iżby świat poznał, że miłuję Ojca, a jako mi Ociec rozkazanie dał, tak czynię. Wstańcie, pódźmy stąd.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niech świat się dowie, że Ja miłuję Ojca i że tak czynię, jak Mi Ojciec nakazał. Wstańcie, idźmy stąd!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świat musi poznać, że miłuję Ojca i że tak czynię, jak mi polecił Ojciec. Wstańcie, pójdźmy stąd.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niech świat pozna, że miłuję Ojca i tak czynię, jak przykazał Mi Ojciec. Podnieście się, chodźmy stąd.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jednak, aby świat zrozumiał, że miłuję Ojca i tak postępuję, jak On mi polecił. Wstańcie, chodźmy stąd!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to w tym celu, aby świat poznał, że miłuję Ojca i że tak postępuję, jak mi nakazał Ojciec. Wstańcie, idźmy stąd.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Świat jednak musi się dowiedzieć, że kocham Ojca i tak postępuję, jak mi nakazał Ojciec. Bądźcie gotowi, trzeba nam iść.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(trzeba), aby świat poznał, że miłuję Ojca i że czynię tak, jak Ojciec Mi nakazał. Wstańcie, chodźmy stąd.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Але щоб зрозумів світ: я люблю Батька і, як заповів мені Батько, так і роблю. Вставайте, ходімо звідси.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aby rozeznałby ten naturalny ustrój światowy że miłuję ojca i z góry tak jak wskazał mi ojciec w ten właśnie sposób czynię. Poddawajcie się wzbudzaniu w górę, ewentualnie wiedziemy pozostając w łączności w z tego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aby świat poznał, że miłuję Ojca oraz tak czynię, jak mi przykazał Ojciec. Wstańcie, chodźmy stąd.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dzieje się tak, aby świat poznał, że ja kocham Ojca i że czynię tak, jak mi Ojciec nakazał. Wstańcie! Chodźmy!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żeby świat poznał, iż miłuję Ojca, czynię właśnie tak, jak mi Ojciec przykazał. Wstańcie, chodźmy stąd.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Chcę, aby cały świat zobaczył, że kocham Ojca i robię wszystko, co Mi polecił. Teraz jednak wstańmy i chodźmy stąd!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Niech świat pozna, ἵνα γνῷ ὁ κόσμος, ἵνα rozkazujące, &lt;x&gt;500 14:31&lt;/x&gt;L.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10:18&lt;/x&gt;; &lt;x&gt;500 12:49&lt;/x&gt;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2024-04-29T08:21:12Z</dcterms:modified>
</cp:coreProperties>
</file>