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7"/>
        <w:gridCol w:w="3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odchodzę, znacie ―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gdzie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odchodzę, znacie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tam, dokąd Ja idę, 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wiecie i 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dokąd ja idę, wiecie, i drogę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wiecie, i drogę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drogę,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dokąd Ja idę, wiecie, i 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drogę,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znacie drogę tam, dokąd idę”.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znacie drogę tam, dokąd idę”.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dokąd odchodzę i jaką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drogę, dokąd Ja idę,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куди я йду, ви знаєте [і] дорогу [знаєте].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 gdzie prowadzę się pod zwierzchnictwem, od przeszłości znacie tę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gdzie ja odchodzę – wiecie, i 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wiecie, dokąd idę, i znacie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idę, drogę znacie”.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znacie drogę prowadzącą tam, dokąd odchodzę.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2024-04-29T08:55:25Z</dcterms:modified>
</cp:coreProperties>
</file>