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238"/>
        <w:gridCol w:w="2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Ja odchodzę, znacie ―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Ja odchodzę znacie i drogę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dokąd Ja idę, drogę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gdzie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odchodzę, znacie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Ja odchodzę znacie i drogę znacie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2024-04-29T13:05:50Z</dcterms:modified>
</cp:coreProperties>
</file>