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98"/>
        <w:gridCol w:w="3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Tomasz: Panie, nie wiemy gdzie odchodzisz. Jak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[możemy]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znać ― drogę?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Tomasz Panie nie wiemy gdzie odchodzisz i jak możemy drogę znać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Tomasz:* Panie, nie wiemy, dokąd idziesz, skąd możemy znać drogę?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Tomasz: Panie, nie wiemy, gdzie idziesz. Jak możemy drogę znać?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Tomasz Panie nie wiemy gdzie odchodzisz i jak możemy drogę znać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2024-04-29T15:32:15Z</dcterms:modified>
</cp:coreProperties>
</file>