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61"/>
        <w:gridCol w:w="36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Filip: Panie, pokaż nam ― Ojca, i wystarczy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Filip Panie pokaż nam Ojca a wystarczy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Filip* wtrącił: Panie, ukaż** nam Ojca, a (to) nam wystarczy.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Filip: Panie. pokaż nam Ojca i wystarczy nam.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Filip Panie pokaż nam Ojca a wystarczy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Filip wtrącił: Panie, pokaż nam Ojca, a to nam wystarczy.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niego Filip: Panie, pokaż nam Ojca, a to nam wystarczy.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Filip: Panie! ukaż nam Ojca, a dosyć nam na 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Filip: Panie, ukaż nam Ojca, a dosyć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Niego Filip: Panie, pokaż nam Ojca, a to nam wystarczy.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Filip: Panie, pokaż nam Ojca, a wystarczy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powiedział do Niego: Panie, pokaż nam Ojca, a to nam wystarczy.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Filip poprosił: „Panie, pokaż nam Ojca, a to nam wystarczy”.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Odezwał się do Niego Filip: „Panie, pokaż nam Ojca, a to nam wystarczy”.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odezwał się Filip: - Panie, pokaż nam Ojca, więcej nam nie potrzeba.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Filip: - Panie, pokaż nam Ojca i to nam wystarczy.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Каже йому Пилип: Господи, покажи нам Батька - і цього нам вистачить.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mu Filippos: Utwierdzający panie, okaż nam tego ojca, i wystarcza nam.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Filip: Panie, pokaż nam Ojca, a nam wystarczy.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powiedział do Niego: "Panie, pokaż nam Ojca, a to nam wystarczy".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rzekł do niego: ”Panie, pokaż nam Ojca i to nam wystarczy”.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—Panie, pokaż nam Ojca, a to nam wystarczy—rzekł Filip.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1:43&lt;/x&gt;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daj nam poznać, δεῖξον.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2024-04-29T08:20:51Z</dcterms:modified>
</cp:coreProperties>
</file>