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68"/>
        <w:gridCol w:w="3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Większej tej miłości 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posiada, żeby ktoś ― duszę jego położyłby za ― przyjaciół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Większej od tej miłości nikt ma aby ktoś duszę jego położyłby za przyjaciół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Większej miłości nikt nie ma nad tę, jak gdy ktoś swoją duszę* oddaje** za swoich przyjaciół.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Większej (od) tej miłości nikt (nie) ma, żeby ktoś duszę* jego położył za przyjaciół jego.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Większej (od) tej miłości nikt ma aby ktoś duszę jego położyłby za przyjaciół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życie.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10:11&lt;/x&gt;; &lt;x&gt;520 5:7-8&lt;/x&gt;; &lt;x&gt;690 3:16&lt;/x&gt;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2024-03-29T12:33:00Z</dcterms:modified>
</cp:coreProperties>
</file>