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Wspominajcie ― słowo, co Ja powiedziałem wam: Nie jest sługa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 jego. Jeśli Mnie prześladowali, i was będą prześladować. Jeśli ― słowo Moje zachowali, i ― 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Słowo że Ja powiedziałem wam nie jest niewolnik większy od pana swego jeśli Mnie prześladowali i was będą prześladować jeśli Słowo moje zachowali i wasze będą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do was skierowałem: Sługa nie jest większy od swego pana.* Jeśli Mnie prześladowali,** i was prześladować będą;*** jeśli moje Słowo zachowywali, i wasze zachowywać będą.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Przypominajcie sobie słowo, które ja powiedziałem wam: Nie jest sługa* większy (od) pana jego. Jeśli mnie prześladowali, i was prześladować będą. Jeśli słowo me ustrzegli, i waszego strzec będą.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Słowo że Ja powiedziałem wam nie jest niewolnik większy od pana swego jeśli Mnie prześladowali i was będą prześladować jeśli Słowo moje zachowali i wasze będą zachowywać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&lt;x&gt;500 13:16&lt;/x&gt;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5:16&lt;/x&gt;; &lt;x&gt;510 9:4-5&lt;/x&gt;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5:10-11&lt;/x&gt;; &lt;x&gt;510 26:10-11&lt;/x&gt;; &lt;x&gt;550 1:13&lt;/x&gt;; &lt;x&gt;620 3:12&lt;/x&gt;; &lt;x&gt;670 4:14&lt;/x&gt;; &lt;x&gt;730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2024-03-28T23:29:30Z</dcterms:modified>
</cp:coreProperties>
</file>