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2"/>
        <w:gridCol w:w="4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przyszedłem i powiedziałem im, grzechu nie mieliby, teraz zaś wymówki nie mają dla ― grzechu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przyszedłem i powiedziałem im o grzechu nie mieli teraz zaś pretekstu nie mają dla grzechu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przyszedł i nie mówił do nich, nie mieliby grzechu; teraz jednak nie mają wymówki dla swojego grzechu.*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nie przyszedłem i (nie) powiedziałem im, grzechu nie mieli(by). Teraz zaś pretekstu nie mają co do grzechu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przyszedłem i powiedziałem im (o) grzechu nie mieli teraz zaś pretekstu nie mają dla grzechu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przyszedł i nie mówił do nich, nie mieliby grzechu, teraz jednak nie mają dla niego wymówki.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przyszedł i nie mówił im, nie mieliby grzechu. Teraz jednak nie mają wytłumaczenia dla swego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Bym był nie przyszedł, a nie mówił im, nie mieliby grzechu; lecz teraz nie mają wymówki z grzechu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Bych był nie przyszedł a nie mówił im, nie mieliby grzechu: lecz teraz nie mają wymówki z grzechu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przyszedł i nie mówił do nich, nie mieliby grzechu. Teraz jednak nie mają usprawiedliwienia dla swego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Gdybym nie przyszedł i do nich nie mówił, nie mieliby grzechu; lecz teraz nie mają wymówki z powodu grzechu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przyszedł i nie powiedział im, nie mieliby grzechu. Teraz jednak nie mają wytłumaczenia dla swojego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mieliby grzechu, gdybym nie wystąpił i nie nauczał ich. Teraz jednak nie mają żadnej wymówki dla swego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Gdybym nie przyszedł i nie pouczył ich, nie mieliby grzechu; a tak nie mają już wymówki dla swego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Gdybym nie przyszedł i nie mówił do nich, nie ponosiliby winy. Teraz jednak nie mają żadnego wytłumaczenia ze swojej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przyszedł i nie mówił do nich, nie mieliby grzechu. Lecz teraz nie mają usprawiedliwienia dla swojego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Якби я не прийшов був і не говорив їм, то гріха не мали б; а відтепер не мають вже виправдання за свій гріх.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ile nie przyjechałem i nie zagadałem im, uchybienie nie mieli; teraz zaś jakieś przedobjawienie nie mają około uchybienia swojego.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przyszedł oraz im nie powiedział nie mieliby winy; ale teraz nie mają wymówki co do ich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przyszedł i nie mówił do nich, nie byliby winni grzechu, ale teraz nie mają już wymówki na swój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przyszedł i nie powiedział im, nie mieliby grzechu; teraz jednak nie mają nic na usprawiedliwienie swego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nie przyszedł i nie mówił do nich, nie mieliby grzechu. Lecz teraz już nie mogą się usprawiedliwić.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9:41&lt;/x&gt;; &lt;x&gt;520 1:20&lt;/x&gt;; &lt;x&gt;520 2:1&lt;/x&gt;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2024-04-25T00:35:21Z</dcterms:modified>
</cp:coreProperties>
</file>