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2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gdyż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świadczycie,* ** ponieważ jesteście ze Mną od początku.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zaś świadczycie, bo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także świadczycie,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będziecie świadczyć,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wy świadczyć będziecie;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świadectwo wydawać będziecie,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też świadczycie,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wy składacie świadectwo,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świadczycie,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powinniście dawać świadectwo o Mnie, gdyż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wy będziecie świadczyć,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będziecie świadczyć, ponieważ od początku jesteście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będziecie dawać świadectwo, bo jesteście od początku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й ви свідчите, бо ви від початку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że od prapoczątku wspólnie ze mną jakościowo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świadczycie, bowiem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też świadczycie, bo byliście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macie świadczyć, ponieważ jesteście ze mną, odkąd rozpocząłem.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opowiecie o Mnie innym, bo jesteście ze Mną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świadczycie, μαρτυρεῖτε, l. świadczcie.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1:2&lt;/x&gt;; &lt;x&gt;490 24:48&lt;/x&gt;; &lt;x&gt;500 19:35&lt;/x&gt;; &lt;x&gt;500 21:24&lt;/x&gt;; &lt;x&gt;510 1:8&lt;/x&gt;; &lt;x&gt;510 5:32&lt;/x&gt;; &lt;x&gt;690 1:1-2&lt;/x&gt;;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2024-04-26T12:22:51Z</dcterms:modified>
</cp:coreProperties>
</file>