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słów,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jesteście czystymi, dla słów, którem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jesteście czystymi dla mowy, którąm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wypowiedziałem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już czyści dla słowa, które wam głosiłem;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już jesteście czyści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was oczyściło już Słowo, które do was wygłosiłem.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przez naukę,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вже чисті через слово, яке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 oczyszczeni jakościowo jesteście przez ten odwzorowany wniosek który zagadałem wam;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słowa, które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dzięki słowu, jakie do was powiedziałem, jesteście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temu, co wam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2024-04-19T08:59:02Z</dcterms:modified>
</cp:coreProperties>
</file>