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3"/>
        <w:gridCol w:w="3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2024-03-29T15:18:22Z</dcterms:modified>
</cp:coreProperties>
</file>