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4"/>
        <w:gridCol w:w="4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uwielbiony został ― Ojciec Mój, aby owoc liczny przynosilibyście i staliście się 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 wsławiony Ojciec mój aby owoc liczny przynosilibyście i staniecie się Mi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uwielbiony* będzie mój Ojciec** – byście*** przynieśli obfity owoc i okazali się**** moimi uczniami.*****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tym wsławiony został Ojciec mój, żeby owoc liczny przynosiliście i staliście się 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 wsławiony Ojciec mój aby owoc liczny przynosilibyście i staniecie się Mi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mój Ojciec zostanie uwielbiony, byście przynieśli obfity owoc i okazali się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będzie uwielbiony mój Ojciec, że wydacie obfity owoc; i będziecie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tem będzie uwielbiony Ojciec mój, kiedy obfity owoc przyniesiecie, a będziecie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uwielbion Ociec mój, iżbyście barzo wiele owocu przynieśli i zstali się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 przez to dozna chwały, że owoc obfity przyniesiecie i staniecie się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Przez to uwielbiony będzie Ojciec mój, jeśli obfity owoc wydacie i staniecie się uczniami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będzie uwielbiony przez to, że przyniesiecie obfity owoc i staniecie się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bowiem doznał chwały mój Ojciec, że przynosicie obfity owoc i jesteście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Mój Ojciec przez to będzie doznawał chwały, że obfity owoc będziecie wydawać i tak będziecie dla mnie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Chwała mojego Ojca okaże się tym, że wydacie obfity owoc, stając się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przynosicie wiele owocu i jesteście moimi uczniami, szerzy chwałę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Тим прославиться мій Батько, якщо великий плід принесете і будете моїми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został wsławiony ojciec mój, aby owoc wieloliczny przynosilibyście i stalibyście się moi właśni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 wyniesiony mój Ojciec, byście przynosili obfity owoc, więc staliście się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uwielbiony mój Ojciec - że przyniesiecie obfity owoc. Tak okażecie się moimi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przez to zostaje otoczony chwałą, że wydaje wiele owocu i okazujecie się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dozna chwały przez to, że obficie zaowocujecie i staniecie się moimi uczniami.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12:28&lt;/x&gt;; &lt;x&gt;500 13:31&lt;/x&gt;; &lt;x&gt;500 14:13&lt;/x&gt;; 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mój Ojciec odbierze przez to chwałę.  Przy  takiej  interpunkcji  Ojciec  uwielbia  się  przez  spełnianie  naszych  próśb. Ale jeśli w. 7 zakończyć kropką, to staje się on częścią następnego zdania, tj. Przez to uwielbiony będzie mój Ojciec, że będziecie przynosić obfity owoc i okażecie się moimi uczniami.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byście, ἵνα, można odczytać jako: (1) celowe, tj. Ojciec spełnia nasze prośby, byśmy owocowali, lub: uwielbienie Ojca skutkuje owocowaniem; (2) skutkowe tak że, tj. Ojciec zostanie uwielbiony przez spełnienie waszych próśb, tak że dzięki temu przyniesiecie obfity owoc i okażecie się (lub: staniecie się) moimi uczniami (por. ּ</w:t>
      </w:r>
      <w:r>
        <w:rPr>
          <w:rtl/>
        </w:rPr>
        <w:t>כְבֹוד אָבִיּכִי־תַעֲׂשּו רֹבּפֶרִי וִהְיִיתֶם לִי לְתַלְמִידִיםּבְזֹאת יִגְּדַל); (3</w:t>
      </w:r>
      <w:r>
        <w:rPr>
          <w:rtl w:val="0"/>
        </w:rPr>
        <w:t>) wyjaśniające że (por. &lt;x&gt;500 15:13&lt;/x&gt;, gdzie ἵνα ma takie zn.), tj. przez to zostanie uwielbiony mój Ojciec, że przyniesiecie obfity owoc i okażecie się (lub: staniecie się) moimi uczniami.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stali się, γένησθε.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14:26&lt;/x&gt;; &lt;x&gt;500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2024-03-29T16:01:35Z</dcterms:modified>
</cp:coreProperties>
</file>