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4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ukochał Mnie ― Ojciec, i Ja was pokochałem. Trwajcie w ― miłości ―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Ojciec,* tak Ja was ukochałem – trwajcie w mojej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umiłował mnie Ojciec, i ja was umiłowałem. Pozostańcie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umiłował Mnie Ojciec i Ja umiłowałem was trwajcie w miłości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ukochał Ojciec, tak Ja was ukochałem.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umiłował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umiłował Ojciec, tak i ja umiłowałem was;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umiłował Ociec i ja umiłowałem was. Trwajcież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miłości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i Ja was umiłowałem; trwajcie w miłości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Ojciec, tak i Ja was umiłowałem. 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umiłował Ojciec, tak ja umiłowałem was. Wytrwajcie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mnie ukochał, tak i ja ukochałem was.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Mnie umiłował. tak i Ja was umiłowałem. Wytrwajcie w mojej miłości!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полюбив мене Батько, так і я полюбив вас: перебувайте ж у моїй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umiłował mnie wiadomy ojciec i ja was umiłowałem; pozostańcie w tej miłości, tej mojej własnej.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umiłował mój Ojciec tak i ja was umiłowałem; mieszkajcie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mój Ojciec mnie ukochał, tak i ja was ukochałem, więc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Ojciec umiłował mnie, a ja umiłowałem was, pozostańcie w mojej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Ukochałem was tak, jak Mnie ukochał Ojciec. Trwajcie więc w mojej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2024-04-27T05:22:37Z</dcterms:modified>
</cp:coreProperties>
</file>