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61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― uczniów Jego do siebie nawzajem: Co jest to, co mówi nam: Mało i nie widzicie Mnie, i znów mało i zobaczycie Mnie? I: Gdyż odchodzę do ―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 Jego uczniów pytali jedni drugich: Co znaczy to, o czym nam mówi: Jeszcze chwila i nie będziecie Mnie oglądać, i znów chwila – a zobaczycie Mnie? Oraz: Gdyż idę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z uczniów jego do siebie nawzajem: Co jest to, co mówi nam: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Mało i nie widzicie mnie, i znów mało i zobaczycie mnie? I: Bo odchodzę do Ojca?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z uczniów Jego do siebie nawzajem co jest to co mówi nam mało i nie widzicie Mnie i znów chwila i zobaczycie Mnie i że Ja odchodzę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2024-04-25T10:03:45Z</dcterms:modified>
</cp:coreProperties>
</file>