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90"/>
        <w:gridCol w:w="3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teraz 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teraz 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„Dopiero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„Już wierzycie?...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im Jezus: -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Тепер вірите?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im Iesus: W tej chwili wtwierdzacie do rzeczywistości?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"Teraz rzeczywiście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”Teraz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—Mówicie, że wierzycie?—rzekł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2024-03-29T14:51:59Z</dcterms:modified>
</cp:coreProperties>
</file>