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261"/>
        <w:gridCol w:w="2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teraz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teraz wierzycie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2024-04-20T03:55:32Z</dcterms:modified>
</cp:coreProperties>
</file>