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żem wam to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iżem to wam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to wam powiedziałem, smutek napełnił wam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wam to powiedziałem,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to wam oznajmiłem, smutek wypełnił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przecież smutkiem napełniło się wasze serce, gdy o tym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Zasmuciliście się jednak, gdy powiedziałem wam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dlatego, że wam to powiedziałem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від того, що я сказав вам, смутком наповнилося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te właśnie zagadałem wam, przykrość uczyniła pełnym wasze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ponieważ powiedziałem wam te rzeczy, ogarnął was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bowiem o tym i smutek wypełnił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2024-04-17T15:40:43Z</dcterms:modified>
</cp:coreProperties>
</file>