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40"/>
        <w:gridCol w:w="53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Ów przekona ― świat o grzechu i o sprawiedliwości i o sądzie.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On skarci świat o grzechu i o sprawiedliwości i o sądzie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On, gdy przyjdzie, przekona świat o grzechu, sprawiedliwości i sądzie;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przyszedłszy ów przekona* świat co do grzechu, i co do sprawiedliwości, i co do sądu.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On skarci świat o grzechu i o sprawiedliwości i o sądzie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On, gdy przyjdzie, wykaże, że świat jest w błędzie co do grzechu, sprawiedliwości i sądu: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przyjdzie, będzie przekonywał świat o grzechu, o sprawiedliwości i o sądzie.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on przyszedłszy, będzie karał świat z grzechu i z sprawiedliwości, i z sądu;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on, gdy przydzie, będzie karał świat z grzechu i z sprawiedliwości, i z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zaś, gdy przyjdzie, przekona świat o grzechu, o sprawiedliwości i o sądzie.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On, gdy przyjdzie, przekona świat o grzechu i o sprawiedliwości, i o sądzie;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zaś, gdy przyjdzie, przekona świat o grzechu, o sprawiedliwości i o sądzie.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się pojawi, udowodni światu grzech, sprawiedliwość i 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On przybędzie, zawstydzi świat w kwestii grzechu, sprawiedliwości i sądu: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on przyjdzie, odsłoni przed światem istotę grzechu, sprawiedliwości i 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On przyjdzie, przekona świat o grzechu, o sprawiedliwości i o sądzie.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Прийшовши, він викриє світ за гріх, за правду, за суд.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ów wykazując haniebność skarci ten naturalny ustrój światowy około jakiegokolwiek uchybienia i około jakiejkolwiek zebranej reguł cywilizacji i około jakiegokolwiek rozstrzygnięcia.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gdy przyjdzie, przekona świat o grzechu, odnośnie sprawiedliwości oraz odnośnie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On przyjdzie, pokaże, że świat myli się co do grzechu, co do sprawiedliwości i co do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ten przybędzie, da światu przekonujący dowód co do grzechu i co do prawości, i co do sądu;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przekona świat o grzechu, o prawości i o sądzie.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Udowodni, wytknie.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2024-04-16T20:14:40Z</dcterms:modified>
</cp:coreProperties>
</file>