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powiedziawszy Jezus, i podniósłszy ― oczy Jego ku ― niebiosom powiedział: Ojcze, przyszła ― godzina; wsław Twego ― Syna, aby ―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oczy* ku niebu** i powiedział:*** Ojcze,**** nadeszła godzina! Uwielbij Ty swojego Syna, aby Syn uwielbił Ciebie***** ******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podniósłszy oczy jego ku niebu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Ojcze. nadeszła godzina. Wsław twego Syna. aby Syn wsławił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Jezus i podniósł oczy Jego ku niebu i powiedział Ojcze nadeszła godzina wsław Twojego Syna aby i Syn Twój wsławiłby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spojrzał w niebo i powiedział: Ojcze, nadeszła godzina! Uwielbij swojego Syna,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Jezus podniósł swoje oczy ku niebu i rzekł: Ojcze, nadeszła godzina. Uwielbij swego Syna, aby też twój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Jezus, podniósł oczy swoje w niebo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przyszła godzina, uwielbij Syna twego, aby też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 Jezus i podniósszy oczy w niebo, rzekł: Ojcze, przyszła godzina, wsław Syna twego, aby cię Syn twój wsławił.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Jezus, a podniósłszy oczy ku niebu, rzekł: Ojcze, nadeszła godzina. Otocz swego Syna chwałą, aby Syn Ciebie nią otoczył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a podniósłszy oczy swoje ku niebu,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Nadeszła godzina; uwielbij Syna swego, aby Syn uwielbił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powiedział, podniósł oczy ku niebu i modlił się: Ojcze, nadeszła godzina. Uwielbij swego Syna, aby Syn uwielbił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podniósł swoje oczy ku niebu i powiedział: „Ojcze, nadeszła godzina. Obdarz chwałą swego Syna, aby i Syn Ciebie obdarzył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 Jezus, a potem podniósł swe oczy ku niebu i zaczął się modlić: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nadszedł czas. Otocz swego Syna chwałą, aby Syn Ciebie chwałą otoczył,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Jezus, i podniósł oczy swoje w Niebo,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przyszła godzina, uwielbi Syna twego, aby i Syn twój uwielbił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Jezus, podniósłwszy oczy w niebo, rzekł: - Ojcze, nadeszła godzina. Wsław swego Syna, aby i Syn wysławił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Після цих слів Ісус звів очі до неба й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прийшов час. Прослав твого Сина, щоб [твій] Син прославив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 Iesus, i uniósłszy na oczy swoje do sfery wiadomego nieba, rzekł: Ojcze, przyszła wiadoma godzina naturalnego okresu czasu; wsław należącego do ciebie wiadomego syna, aby ten syn wsławiłby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Jezus powiedział oraz podniósł swoje oczy ku niebiosom i rzekł: Ojcze, przyszła godzina; otocz chwałą Twojego Syna, aby Syn mógł otoczyć chwałą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powiedział te rzeczy, spojrzał ku niebu i powiedział: "Ojcze, czas nadszedł. Uwielbij swojego Syna, tak aby i Syn Cię uwielbił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to i podniósłszy oczy ku niebu, rzekł: ”Ojcze, nadeszła godzina; otocz swego syna chwałą, aby syn otoczył chwałą ciebie,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rozmowę z nimi, spojrzał w niebo i rzekł: —Ojcze, nadszedł już czas. Otocz swojego Syna chwałą, aby i On otoczył chwałą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11:41&lt;/x&gt;, por. &lt;x&gt;490 18:13&lt;/x&gt;; była to postawa przyjmowana w modlitwie. Celnik nie miał odwagi jej przyjąć.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Modlitwę tę można streścić w słowach: Stoję wobec wielkiego dzieła. Jest nim odkupienie  świata.  Wieść  o  tym  przekazałem zgubionym i tych, którzy jej uwierzyli, przygotowałem do kontynuowania mojego dzieła. Teraz odchodzę. Oni zostają. Świat ze swoimi systemami władzy i wiedzy nie będzie im przyjazny. Proszę, daj im to, co zapewni  powodzenie  ich  misji:  jedność w  imieniu,  które  Mi  dałeś,  ochronę  przed złym i niezłomność w ewangelizacji – póki na zawsze nie spotkamy się w gronie zwycięzców.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11:25-26&lt;/x&gt;; &lt;x&gt;500 11:41&lt;/x&gt;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Ty sam daj chwałę swojemu Synowi, aby Syn oddał chwałę Tobie, δόξασόν σου τὸν υἱόν, ἵνα ὁ υἱὸς δοξάσῃ σέ, por. &lt;x&gt;500 17:22&lt;/x&gt;. Chodzi o wyróżnienie w ramach uczestnictwa w wielkim dziele zbawienia, życia wiecznego, nieśmiertelności, dobrej, zbawczej nowiny (&lt;x&gt;500 17:2-5&lt;/x&gt;).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7:39&lt;/x&gt;; &lt;x&gt;500 11:4&lt;/x&gt;; &lt;x&gt;500 12:16&lt;/x&gt;; &lt;x&gt;500 13:31-32&lt;/x&gt;; &lt;x&gt;500 14:13&lt;/x&gt;; &lt;x&gt;500 15:8&lt;/x&gt;; &lt;x&gt;500 16:14&lt;/x&gt;; &lt;x&gt;500 21:19&lt;/x&gt;;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2024-04-25T16:42:39Z</dcterms:modified>
</cp:coreProperties>
</file>