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9"/>
        <w:gridCol w:w="3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― świat, i Ja wysłałem ich na ―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świat,* tak Ja ich posłałem** na świat;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mnie wysłałeś na świat, i ja wysłałem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Ja ich posłałem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ty posłałeś mnie na świat,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 posłałem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Jakoś ty mię posłał na świat, tak i ja posyłam je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ty mię posłał na świat i jam je posłał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i Ja ich na świat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posłałeś na świat, tak i Ja posłałem ich na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posłałeś Mnie na świat, tak i Ja posłałem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posłałeś na świat, tak i Ja ich posłałem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posłałeś na świat, tak i ja na świat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ty mnie posłałeś na świat, tak i ja ich posyłam w 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Ja ich posłałem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ти послав мене у світ, так і я послав їх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mnie odprawiłeś do tego ustroju, i ja odprawiłem ich do tego ustroju,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 tak ja ich posyłam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Ty posłałeś mnie na świat, ja posyłam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też ja posyłam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Ty posłałeś Mnie na świat, tak teraz Ja posyłam ich do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2024-04-26T15:28:04Z</dcterms:modified>
</cp:coreProperties>
</file>