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7"/>
        <w:gridCol w:w="31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― świat, i Ja wysłałem ich na ― świat;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posłałeś na świat,* tak Ja ich posłałem** na świat;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mnie wysłałeś na świat, i ja wysłałem ich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wysłałeś na świat i Ja wysłałem ich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2024-04-27T05:13:46Z</dcterms:modified>
</cp:coreProperties>
</file>