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dałeś Mu władzę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dałeś Mu władzę nad wszelkim ciałem aby wszystkiemu co dałeś Mu dałby im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Mu powierzyłeś władzę* nad wszelkim ciałem, aby dał życie wieczne** tym wszystkim, których Mu dałeś.***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dałeś mu władzę (nad) 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dałeś Mu władzę (nad) wszelkim ciałem aby wszystkiemu co dałeś Mu dałby im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&lt;x&gt;500 5:27&lt;/x&gt;;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10:28&lt;/x&gt;; &lt;x&gt;500 6:37&lt;/x&gt;; &lt;x&gt;500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2024-04-19T22:09:35Z</dcterms:modified>
</cp:coreProperties>
</file>