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2"/>
        <w:gridCol w:w="6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byli, jak Ty, Ojcze we Mnie i Ja w Tobie, aby i oni w Nas byli, aby ― świat uwierzył,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jedno,* jak Ty, Ojcze, we Mnie,** a Ja w Tobie;*** aby i oni w nas**** byli jedno,***** aby świat uwierzył, że Ty Mnie posłałeś.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14:101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][*****jedno, ἕν,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66vid (200) B; k w w 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jedno byli, jako ty, Ojcze, we mnie i ja w tobie, aby i oni w nas byli, aby świat 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2024-04-19T20:17:01Z</dcterms:modified>
</cp:coreProperties>
</file>