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2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[tych, których]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dałeś Mi, chcę, aby gdzie jestem Ja i oni byli ze Mną, aby oglądali ― chwałę ― Moją, którą dałeś Mi, gdyż ukochałeś Mnie przed poczęciem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 których dałeś Mi chcę aby gdzie jestem Ja i oni byliby ze Mną aby oglądaliby chwałę moją którą dałeś Mi gdyż umiłowałeś Mnie przed założeniem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Ojcze! Chcę, aby ci, których mi dałeś,* byli ze Mną tam, gdzie Ja jestem,** aby oglądali moją chwałę,*** którą Mi dałeś, gdyż ukochałeś Mnie przed założeniem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co* dałeś mi, chcę, aby gdzie jestem ja, i oni byli ze mną, aby oglądali chwałę moją, którą dałeś mi, bo umiłowałeś mnie przed założeniem świata.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ci, których dałeś Mi chcę aby gdzie jestem Ja i oni byliby ze Mną aby oglądaliby chwałę moją którą dałeś Mi gdyż umiłowałeś Mnie przed założeniem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"ci,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2024-03-29T13:28:47Z</dcterms:modified>
</cp:coreProperties>
</file>