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Ty, Ojcze, od siebie ― chwałą, którą miałem przedtem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[zanim]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― świat był,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Ty, Ojcze, uwielbij Mnie u siebie samego tą chwałą, którą miałem u Ciebie,* zanim zaistniał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wsław mnie ty, Ojcze, u ciebie chwałą, którą miałem, przed (tym jak) świat (był),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wsław Mnie Ty Ojcze u siebie chwałą którą miałem zanim świat być u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1:2&lt;/x&gt;; &lt;x&gt;650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2024-04-25T11:45:27Z</dcterms:modified>
</cp:coreProperties>
</file>