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7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― imię ― ludziom, których dałeś Mi ze ― świata. Twoimi byli i Mnie ich dałeś, i ― słowo Twoje ustrzegli.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Twoi, a dałeś ich Mnie – i zachowali Twoje Słowo.*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Uczyniłem widocznym twe imię ludziom, których dałeś mi ze świata. Twoi* byli i mi ich dałeś, i słowo twe ustrzegli.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oni Twoi, dałeś ich Mnie i 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Twoimi byli i dałeś mi ich, a oni zachowali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imię twoje ludziom, któreś mi dał z świata; toć byli i dałeś mi je, i zachowali słowa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imię twe ludziom, któreś mi dał z świata. Twoić byli i dałeś mi je, a mowę twoję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imię Twoje ludziom, których Mi dałeś ze świata. Twoimi byli i Ty Mi ich dałeś, a oni zachowali słowo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imię twoje ludziom, których mi dałeś ze świata; twoimi byli i mnie ich dałeś, i strzegli słowa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powierzyłeś na świecie. Twoimi byli, lecz Mnie ich powierzyłeś, a oni 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Należeli do Ciebie, lecz dałeś Mi ich, a oni zachowali Twoją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Twoje imię tym, których mi dałeś ze świata. Twoimi byli, a mnie ich dałeś i oni Twą naukę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ciebie ludziom, których powierzyłeś mi na świecie. Byli oni twoją własnością, ale powierzyłeś ich mnie, a oni są posłuszni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Twoimi byli, a Tyś Mnie ich oddał. Oni zachowali Twoją naukę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виявив твоє ім'я людям, яких ти мені дав із світу. Твої вони були - і мені дав ти їх, і вони зберегли твоє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Ujawniłem twoje imię człowiekom których dałeś mi z tego naturalnego ustroju światowego. Twoi właśni jakościowo byli i mnie ich dałeś, i ten odwzorowany wniosek należący do ciebie od przeszłości pilnują.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świata; Twoi byli i mnie ich dałeś, i zachowują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Twoi, dałeś ich mnie, i 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”Ujawniłem twoje imię ludziom, których mi dałeś ze świata. Twoimi byli i dałeś ich mnie, a oni 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Cię ludziom, których Mi dałeś ze świata. Należeli do Ciebie i powierzyłeś Mi ich, a oni zachowali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2024-04-25T06:47:23Z</dcterms:modified>
</cp:coreProperties>
</file>