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― wypowiedzi, które dałeś Mi, dałem im, a oni wzięli,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słowa, które Mi dałeś,* im powierzyłem, a oni (je) przyjęli i prawdziwie poznali, że wyszedłem od Ciebie,** oraz uwierzyli, że Ty Mnie posłałeś.***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dałeś mi, dałem im, i oni wzięli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przekazałem im słowa, które Mi dałeś, a oni je przyjęli i są przekonani, że wyszedłem od Ciebie, oraz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im bowiem słowa, które mi dałeś, a 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przyjęli i prawdziwie poznali, że wyszedłem od ciebie,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słowa, któreś mi dał, dałem im; a oni je przyjęli, i poznali prawdziwie, iżem od ciebie wyszedł, a uwierzyli,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słowa, któreś mi dał, dałem im, a oni przyjęli i poznali prawdziwie, żem od ciebie wyszedł,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bowiem, które Mi powierzyłeś, im przekazałem, a oni je przyjęli i prawdziwie poznali, że od Ciebie wyszedłem, oraz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dałem im słowa, które mi dałeś, i oni je przyjęli i prawdziwie poznali, że od ciebie wyszedłem, i uwierzyli, że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przekazałem im słowa, które Mi dałeś, a oni przyjęli je i prawdziwie poznali, że od Ciebie wyszedłem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że przekazałem im naukę, jaką Ty Mi przekazałeś. Oni ją przyjęli i naprawdę poznali, że przyszedłem od Ciebie. Uwierzyli też,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mi przekazałeś, przekazałem im, a oni przyjęli i naprawdę poznali, że od Ciebie wyszedłem. Uwierzyli też,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Przekazałem im to, co mi powiedziałeś i oni to przyjęli; poznali tę prawdę,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słowa, które Mi dałeś, dałem im i oni je przyjęli i naprawdę poznali, że od Ciebie wyszedłem,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слова, які ти мені дав, я передав їм, і вони прийняли і правдиво зрозуміли, що я вийшов від тебе, повіривши,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 spływające wysłowienia czynów które dałeś mi trwale dałem im, i oni wzięli i rozeznali starannie spełnie jawnie prawdziwie że z obok od strony ciebie wyjechałem, i wtwierdzili jako do rzeczywistości że ty mnie odprawiłeś.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dałem im słowa, które mi dałeś; a oni je wzięli oraz prawdziwie poznali, że od Ciebie wyszedłem,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słowa, które mi dałeś, ja dałem im, a oni je przyjęli. Oni naprawdę poznali, że przyszedłem od Ciebie, i zaufali,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wypowiedzi, które ty mi dałeś, ja dałem im, a oni je przyjęli i naprawdę poznali, że wyszedłem jako twój przedstawiciel,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polecenia, a oni je przyjęli i rozpoznali,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8:42&lt;/x&gt;; &lt;x&gt;500 13:3&lt;/x&gt;; &lt;x&gt;500 16:27&lt;/x&gt;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2024-04-16T20:48:43Z</dcterms:modified>
</cp:coreProperties>
</file>