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― wypowiedzi, które dałeś Mi, dałem im, a oni wzięli, i poznali prawdziwie, że od Ciebie wyszedłem, i 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wypowiedzi które dałeś Mi powierzyłem im i oni przyjęli i poznali prawdziwie że od Ciebie wyszedłem i uwierzyli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słowa, które Mi dałeś,* im powierzyłem, a oni (je) przyjęli i prawdziwie poznali, że wyszedłem od Ciebie,** oraz uwierzyli, że Ty Mnie posłałeś.***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słowa, które dałeś mi, dałem im, i oni wzięli i poznali prawdziwie, że od ciebie wyszedłem, i 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wypowiedzi które dałeś Mi powierzyłem im i oni przyjęli i poznali prawdziwie że od Ciebie wyszedłem i uwierzyli że Ty Mnie wysłałeś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8:42&lt;/x&gt;; &lt;x&gt;500 13:3&lt;/x&gt;; &lt;x&gt;500 16:27&lt;/x&gt;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2024-03-28T08:39:36Z</dcterms:modified>
</cp:coreProperties>
</file>