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3"/>
        <w:gridCol w:w="5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― światem proszę, ale za którymi dałeś Mi, gdyż Twoi są,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proszę,* nie proszę za światem, ale za tymi, których Mi dałeś, ponieważ są Twoi;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co do nich proszę. Nie co do świata proszę, ale co do których dałeś mi, bo twoi* są,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nie za światem proszę ale za których dałeś Mi bo Twoimi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wstawiam się za nimi. Nie za światem, lecz za tymi, których Mi dałeś, ponieważ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Jać za nimi proszę, a nie za światem proszę, ale za tymi, któreś mi dał; bo twoi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proszę: nie za światem proszę, lecz za temi, któreś mi dał,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proszę, nie proszę za światem, ale za tymi, których Mi dałeś, ponieważ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proszę, nie za światem proszę, lecz za tymi, których mi dałeś, ponieważ oni są twoi;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powierzyłeś, ponieważ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nimi proszę - nie proszę za światem. Proszę za tymi, których Mi powierzyłeś, gdyż należą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 nimi proszę: nie za światem proszę, lecz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Modlę się za nich; nie za świat się modlę, ale za tych, których mi powierzyłeś, bo są twoją własnością.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nimi. Nie proszę za światem, ale za tymi, których Mi dałeś, bo są Twoimi.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за них благаю, - не за світ благаю, але за тих, яких ти мені доручив, бо вони твої;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około nich wzywam do uwyraźnienia się, nie około tego naturalnego ustroju światowego wzywam do uwyraźnienia się, ale około tych których trwale dałeś mi, że twoi właśni jakościowo są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 nich proszę; nie proszę za tych, którzy są świata; ale za tymi,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nich. Nie modlę się za świat, ale za tych, których mi dałeś, bo są Twoi.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proszę za nimi; nie proszę za światem, lecz za tymi, których mi dałeś, są bowiem twoimi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za nich się modlę. Nie za świat, lecz za tych, których Mi powierzyłeś, bo należą do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22:32&lt;/x&gt;; &lt;x&gt;650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2024-04-24T09:28:08Z</dcterms:modified>
</cp:coreProperties>
</file>