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2"/>
        <w:gridCol w:w="45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― Jezus ― Piotrowi: Wrzuć ― miecz do ― pochwy; ― kielicha, którego dał Mi ― Ojciec,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[miałbym]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Piotrowi: Włóż ten miecz do pochwy. Kielich, który dał mi Ojciec – czy nie mam pić z niego?*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Jezus Piotrowi: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Wrzuć miecz do pochwy. Kielicha, który dał mi Ojciec, nie mam pić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Jezus Piotrowi włóż miecz twój do pochwy kielicha który dał Mi Ojciec nie wypiłbym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2024-04-20T09:23:27Z</dcterms:modified>
</cp:coreProperties>
</file>