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2"/>
        <w:gridCol w:w="4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zaś ― słudzy i ― podwładni ognisko uczyniwszy, gdyż zimno było, i grzali się. Był zaś i ― Piotr z nimi stojący i grzejący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(tam) zaś służący i podwładni, mając rozpalone ognisko,* bo było zimno, i grzali się. Również Piotr stał i grzał się wraz z nimi.**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niewolnicy i pachołkowie ognisko uczyniwszy, bo zimno było, i grzali się. Był zaś i Piotr z nimi stojący i grzejący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2024-04-25T02:31:31Z</dcterms:modified>
</cp:coreProperties>
</file>