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8"/>
        <w:gridCol w:w="4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zaś i Juda, ― wydający Go, ― miejsce, że wielokroć zbierał się Jezus tam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to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wydał,* gdyż Jezus często schodził się tam**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zaś i Juda wydający go (to) miejsce, bo wielekroć zbierał się Jezus tam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zaś i Judasz wydający Go (to) miejsce gdyż wielokrotnie został zebrany Jezus tam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który Go wydał, również wiedział o tym miejscu, gdyż Jezus często schodził się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Judasz, który go zdradził, znał to miejsce,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ono miejsce; bo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wiedział i Judasz, który go wydawał, miejsce, iż się tam często schadzał Jezus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Judasz, który Go wydał, znał to miejsce, bo Jezus i uczniowie Jego często się tam gromadzili.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Judasz, który go wydał, znał to miejsce, bo Jezus często się tam schodził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również Judasz, który Go wydał, bo Jezus przychodził tam często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Jego zdrajca, też znał to miejsce, gdyż Jezus często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Judasz, który Go wydał, bo Jezus wielokrotnie przychodził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miejsce znał również ten sprzedawczyk Judasz, gdyż Jezus często spotykał się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 to znał także Judasz, który Go wydał, bo Jezus i uczniowie często się tam zbierali.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Знав же це місце і Юда, що зрадив його, бо часто Ісус збирався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znał zaś i Iudas, ten obecnie przekazujący go, to właściwe miejsce ujścia, że wielekroć został zebrany do razem Iesus tam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znał to miejsce i Judas, który go wydawał, bo Jezus często się tam zbierał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J'huda, który Go wydawał, też znał to miejsce, bo Jeszua często spotykał się tam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Judasz, jego zdrajca, także znał to miejsce, ponieważ Jezus wiele razy spotykał się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zdrajca, znał to miejsce, bo Jezus często odwiedzał je z 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6:71&lt;/x&gt;; &lt;x&gt;500 12:4&lt;/x&gt;;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2024-04-20T15:19:56Z</dcterms:modified>
</cp:coreProperties>
</file>