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9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 zaś i Juda, ― wydający Go, ― miejsce, że wielokroć zbierał się Jezus tam z ― 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zaś i Judasz wydający Go to miejsce gdyż wielokrotnie został zebrany Jezus tam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znał również Judasz, który Go wydał,* gdyż Jezus często schodził się tam** ze swoimi 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Znał zaś i Juda wydający go (to) miejsce, bo wielekroć zbierał się Jezus tam z uczniami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zaś i Judasz wydający Go (to) miejsce gdyż wielokrotnie został zebrany Jezus tam z uczniami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6:71&lt;/x&gt;; &lt;x&gt;500 12:4&lt;/x&gt;; &lt;x&gt;500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2024-04-26T07:11:00Z</dcterms:modified>
</cp:coreProperties>
</file>