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9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zaprzeczył Piotr, i natychmiast kogut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Piotr wyparł się – i zaraz zapiał kogut.*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wyparł się Piotr. I zaraz kogut zawołał.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2024-04-18T11:18:40Z</dcterms:modified>
</cp:coreProperties>
</file>