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35"/>
        <w:gridCol w:w="4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więc znów do ― pretorium ― i zawołał ― Jezusa i powiedział Mu: Ty jesteś ― Król ― Judejczyków?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więc do pretorium znów Piłat i zawołał Jezusa i powiedział Mu Ty jesteś król judejski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zatem znów wszedł do pretorium, przywołał Jezusa i zapytał Go: Czy Ty jesteś królem* Żydów?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 więc znów do pretorium Piłat i zawołał Jezusa i powiedział mu: Ty jesteś król Judejczyków?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więc do pretorium znów Piłat i zawołał Jezusa i powiedział Mu Ty jesteś król judejski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wszedł więc znów do pałacu, przywołał Jezusa i zapytał: Czy Ty jesteś królem Żydów?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znowu wszedł do ratusza, wezwał Jezusa i zapytał go: Czy ty jesteś królem Żydów?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zasię wszedł Piłat na ratusz i zawołał Jezusa i rzekł mu: Tyżeś jest król żydowski?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tedy zasię Piłat do ratusza i wezwał Jezusa, i rzekł mu: Tyś jest król Żydowski?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powtórnie wszedł do pretorium, a przywoławszy Jezusa, rzekł do Niego: Czy ty jesteś Królem żydowskim?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znowu wszedł Piłat do zamku i zawołał Jezusa, mówiąc do niego: Czy Ty jesteś królem żydowskim?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wrócił do pretorium, zawołał Jezusa i Go zapytał: Czy Ty jesteś królem Żydów?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więc znowu wrócił do pretorium, przywołał Jezusa i zapytał Go: „Czy Ty jesteś królem Żydów?”.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wycofał się do środka pretorium, przywołał Jezusa i zapytał Go: „To Ty jesteś królem Judejczyków?”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wszedł z powrotem do pretorium, wezwał Jezusa i zapytał go: - Czy ty jesteś królem Żydów?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odrzekł: - Czy ty mówisz to sam od siebie, czy też inni powiedzieli ci o 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Знову Пилат увійшов до преторію, покликав Ісуса і сказав йому: Чи ти юдейський цар?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 więc na powrót do pretorium Pilatos i przygłosił określonego Iesusa i rzekł mu: Ty jakościowo jesteś ten wiadomy król Judajczyków?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Piłat znowu wszedł do pretorium, zawołał Jezusa i mu powiedział: Czy ty jesteś król żydowski?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wrócił więc do siedziby dowództwa, wezwał Jeszuę i powiedział do Niego: "Czy jesteś królem Żydów?"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Piłat znowu wszedł do pałacu namiestnikowskiego i zawołał Jezusa, i rzekł do niego: ”Czy jesteś królem Żydów?”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wrócił więc do rezydencji i polecił, aby przyprowadzono Jezusa. —Jesteś Królem Żydów?—zapytał.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2:2&lt;/x&gt;; &lt;x&gt;500 1:49&lt;/x&gt;; &lt;x&gt;500 12:13&lt;/x&gt;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2024-04-24T04:17:03Z</dcterms:modified>
</cp:coreProperties>
</file>